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-680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0059-01-2024-002908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Семенов С.В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 С.В.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С.В.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Семенова С.В.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С.В.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Семенова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2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0412365400675006802420108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UserDefinedgrp-43rplc-52">
    <w:name w:val="cat-UserDefined grp-4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